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27B01" w14:textId="77777777" w:rsidR="008A18DF" w:rsidRPr="008A18DF" w:rsidRDefault="008A18DF" w:rsidP="008A18DF">
      <w:pPr>
        <w:pStyle w:val="NormalWeb"/>
        <w:rPr>
          <w:rFonts w:asciiTheme="majorHAnsi" w:hAnsiTheme="majorHAnsi" w:cstheme="majorHAnsi"/>
          <w:sz w:val="36"/>
          <w:szCs w:val="36"/>
        </w:rPr>
      </w:pPr>
      <w:r w:rsidRPr="008A18DF">
        <w:rPr>
          <w:rStyle w:val="Strong"/>
          <w:rFonts w:asciiTheme="majorHAnsi" w:hAnsiTheme="majorHAnsi" w:cstheme="majorHAnsi"/>
          <w:sz w:val="36"/>
          <w:szCs w:val="36"/>
        </w:rPr>
        <w:t>Ты - моя истина, Ты - моя радость,</w:t>
      </w:r>
      <w:r w:rsidRPr="008A18DF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8A18DF">
        <w:rPr>
          <w:rStyle w:val="Strong"/>
          <w:rFonts w:asciiTheme="majorHAnsi" w:hAnsiTheme="majorHAnsi" w:cstheme="majorHAnsi"/>
          <w:sz w:val="36"/>
          <w:szCs w:val="36"/>
        </w:rPr>
        <w:t>Цель моей жизни, надежный оплот.</w:t>
      </w:r>
      <w:r w:rsidRPr="008A18DF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8A18DF">
        <w:rPr>
          <w:rStyle w:val="Strong"/>
          <w:rFonts w:asciiTheme="majorHAnsi" w:hAnsiTheme="majorHAnsi" w:cstheme="majorHAnsi"/>
          <w:sz w:val="36"/>
          <w:szCs w:val="36"/>
        </w:rPr>
        <w:t>Ты - моя сила, общения сладость,</w:t>
      </w:r>
      <w:r w:rsidRPr="008A18DF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8A18DF">
        <w:rPr>
          <w:rStyle w:val="Strong"/>
          <w:rFonts w:asciiTheme="majorHAnsi" w:hAnsiTheme="majorHAnsi" w:cstheme="majorHAnsi"/>
          <w:sz w:val="36"/>
          <w:szCs w:val="36"/>
        </w:rPr>
        <w:t>Ты - мой Спаситель желанный, благой.</w:t>
      </w:r>
    </w:p>
    <w:p w14:paraId="45157DD3" w14:textId="77777777" w:rsidR="008A18DF" w:rsidRPr="008A18DF" w:rsidRDefault="008A18DF" w:rsidP="008A18DF">
      <w:pPr>
        <w:pStyle w:val="NormalWeb"/>
        <w:rPr>
          <w:rFonts w:asciiTheme="majorHAnsi" w:hAnsiTheme="majorHAnsi" w:cstheme="majorHAnsi"/>
          <w:sz w:val="36"/>
          <w:szCs w:val="36"/>
        </w:rPr>
      </w:pPr>
      <w:r w:rsidRPr="008A18DF">
        <w:rPr>
          <w:rStyle w:val="Strong"/>
          <w:rFonts w:asciiTheme="majorHAnsi" w:hAnsiTheme="majorHAnsi" w:cstheme="majorHAnsi"/>
          <w:sz w:val="36"/>
          <w:szCs w:val="36"/>
        </w:rPr>
        <w:t>Благо мне в жизни к Тебе приближаться,</w:t>
      </w:r>
      <w:r w:rsidRPr="008A18DF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8A18DF">
        <w:rPr>
          <w:rStyle w:val="Strong"/>
          <w:rFonts w:asciiTheme="majorHAnsi" w:hAnsiTheme="majorHAnsi" w:cstheme="majorHAnsi"/>
          <w:sz w:val="36"/>
          <w:szCs w:val="36"/>
        </w:rPr>
        <w:t>О, укрепляй наш блаженный союз,</w:t>
      </w:r>
      <w:r w:rsidRPr="008A18DF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8A18DF">
        <w:rPr>
          <w:rStyle w:val="Strong"/>
          <w:rFonts w:asciiTheme="majorHAnsi" w:hAnsiTheme="majorHAnsi" w:cstheme="majorHAnsi"/>
          <w:sz w:val="36"/>
          <w:szCs w:val="36"/>
        </w:rPr>
        <w:t>Дай наименьшим Твоим называться,</w:t>
      </w:r>
      <w:r w:rsidRPr="008A18DF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8A18DF">
        <w:rPr>
          <w:rStyle w:val="Strong"/>
          <w:rFonts w:asciiTheme="majorHAnsi" w:hAnsiTheme="majorHAnsi" w:cstheme="majorHAnsi"/>
          <w:sz w:val="36"/>
          <w:szCs w:val="36"/>
        </w:rPr>
        <w:t>Славя великое имя - Иисус.</w:t>
      </w:r>
    </w:p>
    <w:p w14:paraId="6488E4C9" w14:textId="77777777" w:rsidR="008A18DF" w:rsidRPr="008A18DF" w:rsidRDefault="008A18DF" w:rsidP="008A18DF">
      <w:pPr>
        <w:pStyle w:val="NormalWeb"/>
        <w:rPr>
          <w:rFonts w:asciiTheme="majorHAnsi" w:hAnsiTheme="majorHAnsi" w:cstheme="majorHAnsi"/>
          <w:sz w:val="36"/>
          <w:szCs w:val="36"/>
        </w:rPr>
      </w:pPr>
      <w:r w:rsidRPr="008A18DF">
        <w:rPr>
          <w:rStyle w:val="Strong"/>
          <w:rFonts w:asciiTheme="majorHAnsi" w:hAnsiTheme="majorHAnsi" w:cstheme="majorHAnsi"/>
          <w:sz w:val="36"/>
          <w:szCs w:val="36"/>
        </w:rPr>
        <w:t>Знаю, что в мире без света и Бога</w:t>
      </w:r>
      <w:r w:rsidRPr="008A18DF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8A18DF">
        <w:rPr>
          <w:rStyle w:val="Strong"/>
          <w:rFonts w:asciiTheme="majorHAnsi" w:hAnsiTheme="majorHAnsi" w:cstheme="majorHAnsi"/>
          <w:sz w:val="36"/>
          <w:szCs w:val="36"/>
        </w:rPr>
        <w:t>Счастье душе я уже не найду,</w:t>
      </w:r>
      <w:r w:rsidRPr="008A18DF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8A18DF">
        <w:rPr>
          <w:rStyle w:val="Strong"/>
          <w:rFonts w:asciiTheme="majorHAnsi" w:hAnsiTheme="majorHAnsi" w:cstheme="majorHAnsi"/>
          <w:sz w:val="36"/>
          <w:szCs w:val="36"/>
        </w:rPr>
        <w:t>Ты - моё счастье, цель и дорога,</w:t>
      </w:r>
      <w:r w:rsidRPr="008A18DF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8A18DF">
        <w:rPr>
          <w:rStyle w:val="Strong"/>
          <w:rFonts w:asciiTheme="majorHAnsi" w:hAnsiTheme="majorHAnsi" w:cstheme="majorHAnsi"/>
          <w:sz w:val="36"/>
          <w:szCs w:val="36"/>
        </w:rPr>
        <w:t>Я по следам Твоим кротко пойду.</w:t>
      </w:r>
    </w:p>
    <w:p w14:paraId="72BDEAC1" w14:textId="77777777" w:rsidR="008A18DF" w:rsidRPr="008A18DF" w:rsidRDefault="008A18DF" w:rsidP="008A18DF">
      <w:pPr>
        <w:pStyle w:val="NormalWeb"/>
        <w:rPr>
          <w:rFonts w:asciiTheme="majorHAnsi" w:hAnsiTheme="majorHAnsi" w:cstheme="majorHAnsi"/>
          <w:sz w:val="36"/>
          <w:szCs w:val="36"/>
        </w:rPr>
      </w:pPr>
      <w:r w:rsidRPr="008A18DF">
        <w:rPr>
          <w:rStyle w:val="Strong"/>
          <w:rFonts w:asciiTheme="majorHAnsi" w:hAnsiTheme="majorHAnsi" w:cstheme="majorHAnsi"/>
          <w:sz w:val="36"/>
          <w:szCs w:val="36"/>
        </w:rPr>
        <w:t>Буду слезами я мыть Тебе ноги,</w:t>
      </w:r>
      <w:r w:rsidRPr="008A18DF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8A18DF">
        <w:rPr>
          <w:rStyle w:val="Strong"/>
          <w:rFonts w:asciiTheme="majorHAnsi" w:hAnsiTheme="majorHAnsi" w:cstheme="majorHAnsi"/>
          <w:sz w:val="36"/>
          <w:szCs w:val="36"/>
        </w:rPr>
        <w:t>Буду я раны Твои врачевать.</w:t>
      </w:r>
      <w:r w:rsidRPr="008A18DF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8A18DF">
        <w:rPr>
          <w:rStyle w:val="Strong"/>
          <w:rFonts w:asciiTheme="majorHAnsi" w:hAnsiTheme="majorHAnsi" w:cstheme="majorHAnsi"/>
          <w:sz w:val="36"/>
          <w:szCs w:val="36"/>
        </w:rPr>
        <w:t>О Иисус, днями жизни немногими</w:t>
      </w:r>
      <w:r w:rsidRPr="008A18DF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8A18DF">
        <w:rPr>
          <w:rStyle w:val="Strong"/>
          <w:rFonts w:asciiTheme="majorHAnsi" w:hAnsiTheme="majorHAnsi" w:cstheme="majorHAnsi"/>
          <w:sz w:val="36"/>
          <w:szCs w:val="36"/>
        </w:rPr>
        <w:t>Имя Твоё научи прославлять.</w:t>
      </w:r>
    </w:p>
    <w:p w14:paraId="7AE3D1FD" w14:textId="77777777" w:rsidR="008A18DF" w:rsidRPr="008A18DF" w:rsidRDefault="008A18DF" w:rsidP="008A18DF">
      <w:pPr>
        <w:pStyle w:val="NormalWeb"/>
        <w:rPr>
          <w:rFonts w:asciiTheme="majorHAnsi" w:hAnsiTheme="majorHAnsi" w:cstheme="majorHAnsi"/>
          <w:sz w:val="36"/>
          <w:szCs w:val="36"/>
        </w:rPr>
      </w:pPr>
      <w:r w:rsidRPr="008A18DF">
        <w:rPr>
          <w:rStyle w:val="Strong"/>
          <w:rFonts w:asciiTheme="majorHAnsi" w:hAnsiTheme="majorHAnsi" w:cstheme="majorHAnsi"/>
          <w:sz w:val="36"/>
          <w:szCs w:val="36"/>
        </w:rPr>
        <w:t>Имя Твоё, ведь так было поругано</w:t>
      </w:r>
      <w:r w:rsidRPr="008A18DF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8A18DF">
        <w:rPr>
          <w:rStyle w:val="Strong"/>
          <w:rFonts w:asciiTheme="majorHAnsi" w:hAnsiTheme="majorHAnsi" w:cstheme="majorHAnsi"/>
          <w:sz w:val="36"/>
          <w:szCs w:val="36"/>
        </w:rPr>
        <w:t>Миром бездушным средь мрака и тьмы,</w:t>
      </w:r>
      <w:r w:rsidRPr="008A18DF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8A18DF">
        <w:rPr>
          <w:rStyle w:val="Strong"/>
          <w:rFonts w:asciiTheme="majorHAnsi" w:hAnsiTheme="majorHAnsi" w:cstheme="majorHAnsi"/>
          <w:sz w:val="36"/>
          <w:szCs w:val="36"/>
        </w:rPr>
        <w:t>Детям Твоим так отрадно и дорого,</w:t>
      </w:r>
      <w:r w:rsidRPr="008A18DF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8A18DF">
        <w:rPr>
          <w:rStyle w:val="Strong"/>
          <w:rFonts w:asciiTheme="majorHAnsi" w:hAnsiTheme="majorHAnsi" w:cstheme="majorHAnsi"/>
          <w:sz w:val="36"/>
          <w:szCs w:val="36"/>
        </w:rPr>
        <w:t>Будем с любовью шептать его мы.</w:t>
      </w:r>
    </w:p>
    <w:p w14:paraId="381B0492" w14:textId="767DA3AC" w:rsidR="00441B28" w:rsidRPr="008A18DF" w:rsidRDefault="008A18DF" w:rsidP="008A18DF">
      <w:pPr>
        <w:pStyle w:val="NormalWeb"/>
        <w:rPr>
          <w:rFonts w:asciiTheme="majorHAnsi" w:hAnsiTheme="majorHAnsi" w:cstheme="majorHAnsi"/>
          <w:sz w:val="36"/>
          <w:szCs w:val="36"/>
        </w:rPr>
      </w:pPr>
      <w:r w:rsidRPr="008A18DF">
        <w:rPr>
          <w:rStyle w:val="Strong"/>
          <w:rFonts w:asciiTheme="majorHAnsi" w:hAnsiTheme="majorHAnsi" w:cstheme="majorHAnsi"/>
          <w:sz w:val="36"/>
          <w:szCs w:val="36"/>
        </w:rPr>
        <w:t>О Иисус, Ты ценою мученья</w:t>
      </w:r>
      <w:r w:rsidRPr="008A18DF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8A18DF">
        <w:rPr>
          <w:rStyle w:val="Strong"/>
          <w:rFonts w:asciiTheme="majorHAnsi" w:hAnsiTheme="majorHAnsi" w:cstheme="majorHAnsi"/>
          <w:sz w:val="36"/>
          <w:szCs w:val="36"/>
        </w:rPr>
        <w:t>Жизнь и спасение людям принёс,</w:t>
      </w:r>
      <w:r w:rsidRPr="008A18DF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8A18DF">
        <w:rPr>
          <w:rStyle w:val="Strong"/>
          <w:rFonts w:asciiTheme="majorHAnsi" w:hAnsiTheme="majorHAnsi" w:cstheme="majorHAnsi"/>
          <w:sz w:val="36"/>
          <w:szCs w:val="36"/>
        </w:rPr>
        <w:t>Только достойно оно прославления,</w:t>
      </w:r>
      <w:r w:rsidRPr="008A18DF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8A18DF">
        <w:rPr>
          <w:rStyle w:val="Strong"/>
          <w:rFonts w:asciiTheme="majorHAnsi" w:hAnsiTheme="majorHAnsi" w:cstheme="majorHAnsi"/>
          <w:sz w:val="36"/>
          <w:szCs w:val="36"/>
        </w:rPr>
        <w:t>Имя, любимое нами, – Христос!</w:t>
      </w:r>
    </w:p>
    <w:sectPr w:rsidR="00441B28" w:rsidRPr="008A18DF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31918173">
    <w:abstractNumId w:val="8"/>
  </w:num>
  <w:num w:numId="2" w16cid:durableId="2140217223">
    <w:abstractNumId w:val="6"/>
  </w:num>
  <w:num w:numId="3" w16cid:durableId="316032054">
    <w:abstractNumId w:val="5"/>
  </w:num>
  <w:num w:numId="4" w16cid:durableId="363363094">
    <w:abstractNumId w:val="4"/>
  </w:num>
  <w:num w:numId="5" w16cid:durableId="1645769997">
    <w:abstractNumId w:val="7"/>
  </w:num>
  <w:num w:numId="6" w16cid:durableId="2115125075">
    <w:abstractNumId w:val="3"/>
  </w:num>
  <w:num w:numId="7" w16cid:durableId="984774021">
    <w:abstractNumId w:val="2"/>
  </w:num>
  <w:num w:numId="8" w16cid:durableId="114642636">
    <w:abstractNumId w:val="1"/>
  </w:num>
  <w:num w:numId="9" w16cid:durableId="18088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441B28"/>
    <w:rsid w:val="008A18DF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6E1C12D7-0F83-4307-969B-4029E007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8A1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7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2024-03-02T20:46:00Z</dcterms:modified>
  <cp:category/>
</cp:coreProperties>
</file>